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271"/>
        <w:gridCol w:w="3273"/>
        <w:gridCol w:w="3276"/>
      </w:tblGrid>
      <w:tr w:rsidR="00B22F8A" w:rsidTr="00D040B5">
        <w:tc>
          <w:tcPr>
            <w:tcW w:w="9820" w:type="dxa"/>
            <w:gridSpan w:val="3"/>
          </w:tcPr>
          <w:p w:rsidR="00B22F8A" w:rsidRPr="002C48CF" w:rsidRDefault="007B7B8F" w:rsidP="001E207A">
            <w:pPr>
              <w:pStyle w:val="papertitle"/>
            </w:pPr>
            <w:bookmarkStart w:id="0" w:name="PaperTitle"/>
            <w:r>
              <w:t>Title</w:t>
            </w:r>
            <w:r w:rsidR="002D77CE">
              <w:t>…</w:t>
            </w:r>
          </w:p>
          <w:bookmarkEnd w:id="0"/>
          <w:p w:rsidR="00B22F8A" w:rsidRPr="001B106F" w:rsidRDefault="00B22F8A" w:rsidP="001E207A"/>
        </w:tc>
      </w:tr>
      <w:tr w:rsidR="00B22F8A" w:rsidTr="00CE1629">
        <w:trPr>
          <w:trHeight w:val="927"/>
        </w:trPr>
        <w:tc>
          <w:tcPr>
            <w:tcW w:w="3271" w:type="dxa"/>
          </w:tcPr>
          <w:p w:rsidR="00B22F8A" w:rsidRDefault="00B22F8A" w:rsidP="001E7A2C">
            <w:pPr>
              <w:pStyle w:val="AuthorData"/>
            </w:pPr>
            <w:bookmarkStart w:id="1" w:name="AuthorName" w:colFirst="1" w:colLast="1"/>
            <w:r>
              <w:t>Author Name</w:t>
            </w:r>
            <w:r>
              <w:br/>
            </w:r>
            <w:r w:rsidRPr="00071B74">
              <w:rPr>
                <w:i/>
              </w:rPr>
              <w:t>Affiliation</w:t>
            </w:r>
            <w:r>
              <w:br/>
            </w:r>
            <w:r w:rsidR="001E7A2C">
              <w:t>a</w:t>
            </w:r>
            <w:r w:rsidR="006C7CAC" w:rsidRPr="00625ADE">
              <w:t>uthor@email.com</w:t>
            </w:r>
          </w:p>
        </w:tc>
        <w:tc>
          <w:tcPr>
            <w:tcW w:w="3273" w:type="dxa"/>
          </w:tcPr>
          <w:p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rsidR="00B22F8A" w:rsidRDefault="00B22F8A" w:rsidP="001E7A2C">
            <w:pPr>
              <w:pStyle w:val="AuthorData"/>
            </w:pPr>
            <w:r>
              <w:t>Author Name</w:t>
            </w:r>
            <w:r>
              <w:br/>
            </w:r>
            <w:r w:rsidRPr="00071B74">
              <w:rPr>
                <w:i/>
              </w:rPr>
              <w:t>Affiliation</w:t>
            </w:r>
            <w:r>
              <w:br/>
            </w:r>
            <w:r w:rsidR="001E7A2C">
              <w:t>a</w:t>
            </w:r>
            <w:r w:rsidRPr="001B106F">
              <w:t>uthor@email.com</w:t>
            </w:r>
          </w:p>
        </w:tc>
      </w:tr>
      <w:bookmarkEnd w:id="1"/>
    </w:tbl>
    <w:p w:rsidR="00B22F8A" w:rsidRDefault="00B22F8A" w:rsidP="00B22F8A"/>
    <w:p w:rsidR="00B22F8A" w:rsidRDefault="00B22F8A" w:rsidP="00B22F8A">
      <w:pPr>
        <w:sectPr w:rsidR="00B22F8A" w:rsidSect="001E207A">
          <w:footerReference w:type="first" r:id="rId8"/>
          <w:pgSz w:w="12240" w:h="15840"/>
          <w:pgMar w:top="1440" w:right="1210" w:bottom="1440" w:left="1210" w:header="720" w:footer="720" w:gutter="0"/>
          <w:cols w:space="720"/>
          <w:titlePg/>
        </w:sectPr>
      </w:pPr>
    </w:p>
    <w:p w:rsidR="00B22F8A" w:rsidRPr="009B5410" w:rsidRDefault="000C2F67" w:rsidP="009B5410">
      <w:pPr>
        <w:pStyle w:val="Abstract"/>
      </w:pPr>
      <w:r w:rsidRPr="009B5410">
        <w:lastRenderedPageBreak/>
        <w:t>Abstract</w:t>
      </w:r>
      <w:r w:rsidR="00B22F8A" w:rsidRPr="009B5410">
        <w:t xml:space="preserve"> </w:t>
      </w:r>
      <w:r w:rsidR="006F78C1">
        <w:t>-</w:t>
      </w:r>
      <w:r w:rsidR="00C26018">
        <w:t xml:space="preserve"> </w:t>
      </w:r>
      <w:r w:rsidR="00DF27E1" w:rsidRPr="009B5410">
        <w:t xml:space="preserve">Provide a brief summary </w:t>
      </w:r>
      <w:r w:rsidR="007A587E">
        <w:t xml:space="preserve">of </w:t>
      </w:r>
      <w:r w:rsidR="003B0CE8">
        <w:t>your research</w:t>
      </w:r>
      <w:r w:rsidR="007A587E">
        <w:t>.</w:t>
      </w:r>
      <w:r w:rsidR="00DF27E1" w:rsidRPr="009B5410">
        <w:t xml:space="preserve"> </w:t>
      </w:r>
      <w:r w:rsidR="00B22F8A" w:rsidRPr="009B5410">
        <w:t xml:space="preserve">The </w:t>
      </w:r>
      <w:r w:rsidRPr="009B5410">
        <w:t>Abstract</w:t>
      </w:r>
      <w:r w:rsidR="00D501DD" w:rsidRPr="009B5410">
        <w:t xml:space="preserve"> </w:t>
      </w:r>
      <w:r w:rsidR="00B22F8A" w:rsidRPr="009B5410">
        <w:t xml:space="preserve">and Index Terms text should be 10 point Times New Roman, </w:t>
      </w:r>
      <w:r w:rsidR="00184AC3" w:rsidRPr="009B5410">
        <w:t>bold italic</w:t>
      </w:r>
      <w:r w:rsidR="00172317" w:rsidRPr="009B5410">
        <w:t>, fully justified,</w:t>
      </w:r>
      <w:r w:rsidR="00B22F8A" w:rsidRPr="009B5410">
        <w:t xml:space="preserve"> and contained within one paragraph</w:t>
      </w:r>
      <w:r w:rsidR="00022D85" w:rsidRPr="009B5410">
        <w:t xml:space="preserve"> each</w:t>
      </w:r>
      <w:r w:rsidR="00B22F8A" w:rsidRPr="009B5410">
        <w:t xml:space="preserve">. Begin the </w:t>
      </w:r>
      <w:r w:rsidRPr="009B5410">
        <w:t>Abstract</w:t>
      </w:r>
      <w:r w:rsidR="00D501DD" w:rsidRPr="009B5410">
        <w:t xml:space="preserve"> </w:t>
      </w:r>
      <w:r w:rsidR="00B22F8A" w:rsidRPr="009B5410">
        <w:t xml:space="preserve">with the word </w:t>
      </w:r>
      <w:r w:rsidR="001A7B92" w:rsidRPr="009B5410">
        <w:t>“</w:t>
      </w:r>
      <w:r w:rsidRPr="009B5410">
        <w:t>Abstract</w:t>
      </w:r>
      <w:r w:rsidR="00B22F8A" w:rsidRPr="009B5410">
        <w:t>.</w:t>
      </w:r>
      <w:r w:rsidR="001A7B92" w:rsidRPr="009B5410">
        <w:t>”</w:t>
      </w:r>
      <w:r w:rsidR="00B22F8A" w:rsidRPr="009B5410">
        <w:t xml:space="preserve"> Do not indent. Use a hyphen, not a long da</w:t>
      </w:r>
      <w:r w:rsidR="00172317" w:rsidRPr="009B5410">
        <w:t>sh, after the word “</w:t>
      </w:r>
      <w:r w:rsidRPr="009B5410">
        <w:t>Abstract</w:t>
      </w:r>
      <w:r w:rsidR="00172317" w:rsidRPr="009B5410">
        <w:t xml:space="preserve">.” </w:t>
      </w:r>
      <w:r w:rsidR="009F48A2" w:rsidRPr="009B5410">
        <w:t xml:space="preserve">The </w:t>
      </w:r>
      <w:r w:rsidRPr="009B5410">
        <w:t>Abstract</w:t>
      </w:r>
      <w:r w:rsidR="00D501DD" w:rsidRPr="009B5410">
        <w:t xml:space="preserve"> </w:t>
      </w:r>
      <w:r w:rsidR="009F48A2" w:rsidRPr="009B5410">
        <w:t xml:space="preserve">should be about </w:t>
      </w:r>
      <w:r w:rsidR="00B631D4" w:rsidRPr="009B5410">
        <w:t>80</w:t>
      </w:r>
      <w:r w:rsidR="00021AC3" w:rsidRPr="009B5410">
        <w:t>–</w:t>
      </w:r>
      <w:r w:rsidR="00B631D4" w:rsidRPr="009B5410">
        <w:t>120</w:t>
      </w:r>
      <w:r w:rsidR="00CF43F4" w:rsidRPr="009B5410">
        <w:t xml:space="preserve"> words. </w:t>
      </w:r>
      <w:r w:rsidR="00B22F8A" w:rsidRPr="009B5410">
        <w:t>Avoid using abbreviations</w:t>
      </w:r>
      <w:r w:rsidR="00D02977" w:rsidRPr="009B5410">
        <w:t xml:space="preserve">. Do not cite references in the </w:t>
      </w:r>
      <w:r w:rsidRPr="009B5410">
        <w:t>Abstract</w:t>
      </w:r>
      <w:r w:rsidR="00172317" w:rsidRPr="009B5410">
        <w:t>.</w:t>
      </w:r>
      <w:r w:rsidR="00B22F8A" w:rsidRPr="009B5410">
        <w:t xml:space="preserve"> Leave a blank line between the </w:t>
      </w:r>
      <w:r w:rsidRPr="009B5410">
        <w:t>Abstract</w:t>
      </w:r>
      <w:r w:rsidR="00D501DD" w:rsidRPr="009B5410">
        <w:t xml:space="preserve"> </w:t>
      </w:r>
      <w:r w:rsidR="00B22F8A" w:rsidRPr="009B5410">
        <w:t xml:space="preserve">and </w:t>
      </w:r>
      <w:r w:rsidR="00172317" w:rsidRPr="009B5410">
        <w:t>I</w:t>
      </w:r>
      <w:r w:rsidR="00B22F8A" w:rsidRPr="009B5410">
        <w:t xml:space="preserve">ndex </w:t>
      </w:r>
      <w:r w:rsidR="00172317" w:rsidRPr="009B5410">
        <w:t>T</w:t>
      </w:r>
      <w:r w:rsidR="00B22F8A" w:rsidRPr="009B5410">
        <w:t>erms.</w:t>
      </w:r>
    </w:p>
    <w:p w:rsidR="00B22F8A" w:rsidRDefault="00B22F8A" w:rsidP="009B5410">
      <w:pPr>
        <w:pStyle w:val="Abstract"/>
      </w:pPr>
    </w:p>
    <w:p w:rsidR="00B22F8A" w:rsidRPr="00F81EFB" w:rsidRDefault="00B22F8A" w:rsidP="009B5410">
      <w:pPr>
        <w:pStyle w:val="Abstract"/>
      </w:pPr>
      <w:r w:rsidRPr="00F81EFB">
        <w:t xml:space="preserve">Index Terms - </w:t>
      </w:r>
      <w:r w:rsidR="003B0CE8">
        <w:t>About four key words or phrases</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p>
    <w:p w:rsidR="00B22F8A" w:rsidRPr="00CD14A4" w:rsidRDefault="00B22F8A" w:rsidP="00B22F8A">
      <w:pPr>
        <w:pStyle w:val="Heading1"/>
        <w:rPr>
          <w:rStyle w:val="SubtleEmphasis"/>
        </w:rPr>
      </w:pPr>
      <w:bookmarkStart w:id="2" w:name="_Introduction"/>
      <w:bookmarkEnd w:id="2"/>
      <w:r w:rsidRPr="000C1077">
        <w:t>Introduction</w:t>
      </w:r>
    </w:p>
    <w:p w:rsidR="00B22F8A" w:rsidRDefault="00B22F8A" w:rsidP="007B2021">
      <w:pPr>
        <w:pStyle w:val="BodyTextIndent"/>
      </w:pPr>
      <w:r w:rsidRPr="00715BE8">
        <w:t xml:space="preserve">These instructions serve as a template for </w:t>
      </w:r>
      <w:r w:rsidRPr="008037CC">
        <w:t>Microsoft Word</w:t>
      </w:r>
      <w:r w:rsidRPr="00715BE8">
        <w:t xml:space="preserve"> and give you the bas</w:t>
      </w:r>
      <w:r>
        <w:t xml:space="preserve">ic guidelines for preparing </w:t>
      </w:r>
      <w:r w:rsidR="003B0CE8">
        <w:rPr>
          <w:b/>
          <w:color w:val="FF0000"/>
        </w:rPr>
        <w:t>full paper</w:t>
      </w:r>
      <w:r>
        <w:t>.</w:t>
      </w:r>
    </w:p>
    <w:p w:rsidR="00B22F8A" w:rsidRPr="003B0CE8" w:rsidRDefault="003B0CE8" w:rsidP="006E5166">
      <w:pPr>
        <w:pStyle w:val="BodyTextIndent"/>
        <w:rPr>
          <w:color w:val="FF0000"/>
        </w:rPr>
      </w:pPr>
      <w:r>
        <w:rPr>
          <w:color w:val="FF0000"/>
        </w:rPr>
        <w:t>Full paper</w:t>
      </w:r>
      <w:r w:rsidR="00987D0D" w:rsidRPr="008D4AA4">
        <w:rPr>
          <w:color w:val="FF0000"/>
        </w:rPr>
        <w:t xml:space="preserve"> may include figures and tables, but</w:t>
      </w:r>
      <w:r w:rsidR="00A74C42" w:rsidRPr="008D4AA4">
        <w:rPr>
          <w:color w:val="FF0000"/>
        </w:rPr>
        <w:t xml:space="preserve"> </w:t>
      </w:r>
      <w:r w:rsidR="00A74C42" w:rsidRPr="00E03BFC">
        <w:rPr>
          <w:b/>
          <w:color w:val="FF0000"/>
        </w:rPr>
        <w:t>must not exce</w:t>
      </w:r>
      <w:r w:rsidRPr="00E03BFC">
        <w:rPr>
          <w:b/>
          <w:color w:val="FF0000"/>
        </w:rPr>
        <w:t xml:space="preserve">ed </w:t>
      </w:r>
      <w:r w:rsidR="006E5166">
        <w:rPr>
          <w:b/>
          <w:color w:val="FF0000"/>
        </w:rPr>
        <w:t>four</w:t>
      </w:r>
      <w:r w:rsidR="00A74C42" w:rsidRPr="00E03BFC">
        <w:rPr>
          <w:b/>
          <w:color w:val="FF0000"/>
        </w:rPr>
        <w:t xml:space="preserve"> pages</w:t>
      </w:r>
      <w:r w:rsidR="00E83234">
        <w:rPr>
          <w:b/>
          <w:color w:val="FF0000"/>
        </w:rPr>
        <w:t xml:space="preserve"> and should be more than two pages</w:t>
      </w:r>
      <w:r w:rsidR="00103404">
        <w:rPr>
          <w:color w:val="FF0000"/>
        </w:rPr>
        <w:t>, which includes all figures, tables,</w:t>
      </w:r>
      <w:r w:rsidR="0002362F" w:rsidRPr="008D4AA4">
        <w:rPr>
          <w:color w:val="FF0000"/>
        </w:rPr>
        <w:t xml:space="preserve"> </w:t>
      </w:r>
      <w:r w:rsidR="006C0DA1" w:rsidRPr="008D4AA4">
        <w:rPr>
          <w:color w:val="FF0000"/>
        </w:rPr>
        <w:t xml:space="preserve">References, </w:t>
      </w:r>
      <w:r w:rsidR="0002362F" w:rsidRPr="008D4AA4">
        <w:rPr>
          <w:color w:val="FF0000"/>
        </w:rPr>
        <w:t>About the Authors, and</w:t>
      </w:r>
      <w:bookmarkStart w:id="3" w:name="_GoBack"/>
      <w:bookmarkEnd w:id="3"/>
      <w:r w:rsidR="0002362F" w:rsidRPr="008D4AA4">
        <w:rPr>
          <w:color w:val="FF0000"/>
        </w:rPr>
        <w:t xml:space="preserve"> </w:t>
      </w:r>
      <w:r w:rsidR="00103404">
        <w:rPr>
          <w:color w:val="FF0000"/>
        </w:rPr>
        <w:t>Acknowledgement pieces.</w:t>
      </w:r>
      <w:r w:rsidR="00D94C2C">
        <w:rPr>
          <w:color w:val="FF0000"/>
        </w:rPr>
        <w:t xml:space="preserve"> The required for</w:t>
      </w:r>
      <w:r w:rsidR="009D275F">
        <w:rPr>
          <w:color w:val="FF0000"/>
        </w:rPr>
        <w:t>mat for submission is PDF only.</w:t>
      </w:r>
      <w:r w:rsidR="00082886">
        <w:rPr>
          <w:color w:val="FF0000"/>
        </w:rPr>
        <w:t xml:space="preserve"> Please contact the publication department (end of the document) for any issues regarding submission.</w:t>
      </w:r>
    </w:p>
    <w:p w:rsidR="00B22F8A" w:rsidRPr="005B5B8E" w:rsidRDefault="00B22F8A" w:rsidP="00B22F8A">
      <w:pPr>
        <w:pStyle w:val="Heading1"/>
      </w:pPr>
      <w:r w:rsidRPr="005B5B8E">
        <w:t>Page Layout</w:t>
      </w:r>
    </w:p>
    <w:p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rsidR="00B22F8A" w:rsidRDefault="00B22F8A" w:rsidP="003B0CE8">
      <w:pPr>
        <w:pStyle w:val="BodyTextIndent"/>
      </w:pPr>
      <w:r>
        <w:t xml:space="preserve">All printed material, including text, illustrations, and charts, must be kept within a print area of </w:t>
      </w:r>
      <w:r w:rsidR="003B0CE8">
        <w:t>17.5 cm</w:t>
      </w:r>
      <w:r>
        <w:t xml:space="preserve"> wide by </w:t>
      </w:r>
      <w:r w:rsidR="003B0CE8">
        <w:t>22.54 cm</w:t>
      </w:r>
      <w:r>
        <w:t xml:space="preserve"> high. Do not write or print anything outside the print area. All </w:t>
      </w:r>
      <w:r w:rsidRPr="00F35293">
        <w:t>text</w:t>
      </w:r>
      <w:r>
        <w:t xml:space="preserve"> must be in a two-column format. Columns are to be </w:t>
      </w:r>
      <w:r w:rsidR="003B0CE8">
        <w:t>8.25 cm</w:t>
      </w:r>
      <w:r>
        <w:t xml:space="preserve"> wide, with a </w:t>
      </w:r>
      <w:r w:rsidR="003B0CE8">
        <w:t>0.8 cm</w:t>
      </w:r>
      <w:r>
        <w:t xml:space="preserve"> space between them.</w:t>
      </w:r>
      <w:r w:rsidR="00925562">
        <w:t xml:space="preserve"> Text must be fully justified.</w:t>
      </w:r>
    </w:p>
    <w:p w:rsidR="00B22F8A" w:rsidRDefault="003B0CE8" w:rsidP="00B22F8A">
      <w:pPr>
        <w:pStyle w:val="BodyTextIndent"/>
      </w:pPr>
      <w:r>
        <w:t xml:space="preserve">Use auto numbering </w:t>
      </w:r>
      <w:r w:rsidR="00D96BBF">
        <w:t xml:space="preserve">for numbering each page </w:t>
      </w:r>
      <w:r>
        <w:t xml:space="preserve">at the bottom </w:t>
      </w:r>
      <w:r w:rsidR="00D96BBF">
        <w:t>right</w:t>
      </w:r>
    </w:p>
    <w:p w:rsidR="00B22F8A" w:rsidRPr="00830566" w:rsidRDefault="00B22F8A" w:rsidP="00B22F8A">
      <w:pPr>
        <w:pStyle w:val="Heading2"/>
      </w:pPr>
      <w:r w:rsidRPr="00830566">
        <w:lastRenderedPageBreak/>
        <w:t>I.</w:t>
      </w:r>
      <w:r w:rsidR="00BF79DF">
        <w:t xml:space="preserve"> </w:t>
      </w:r>
      <w:r>
        <w:t>Main t</w:t>
      </w:r>
      <w:r w:rsidRPr="00830566">
        <w:t>itle</w:t>
      </w:r>
    </w:p>
    <w:p w:rsidR="00B22F8A" w:rsidRDefault="00B22F8A" w:rsidP="00B22F8A">
      <w:pPr>
        <w:pStyle w:val="BodyTextIndent"/>
      </w:pPr>
      <w:r>
        <w:t xml:space="preserve">The main title (on the first page) should begin </w:t>
      </w:r>
      <w:r w:rsidR="00D96BBF">
        <w:t>2.54 cm</w:t>
      </w:r>
      <w:r>
        <w:t xml:space="preserve"> from the top edge of the page. It </w:t>
      </w:r>
      <w:r w:rsidR="00D96BBF">
        <w:t>should be centered, in Times 20</w:t>
      </w:r>
      <w:r>
        <w:t>-point type. Capitalize the first letter of nouns, pronouns, verbs, adjectives, and adverbs; do not capitalize articles, coordinate conjunctions, or prepositions (unless the title begins with such a word).</w:t>
      </w:r>
    </w:p>
    <w:p w:rsidR="00B22F8A" w:rsidRPr="008423EF" w:rsidRDefault="00B22F8A" w:rsidP="00B22F8A">
      <w:pPr>
        <w:pStyle w:val="Heading2"/>
      </w:pPr>
      <w:r>
        <w:t>II.</w:t>
      </w:r>
      <w:r w:rsidR="00BF79DF">
        <w:t xml:space="preserve"> </w:t>
      </w:r>
      <w:r>
        <w:t>Author name(s) and a</w:t>
      </w:r>
      <w:r w:rsidRPr="008423EF">
        <w:t>ffiliation(s)</w:t>
      </w:r>
    </w:p>
    <w:p w:rsidR="00B22F8A" w:rsidRPr="003051A0" w:rsidRDefault="00D96BBF" w:rsidP="00B22F8A">
      <w:pPr>
        <w:pStyle w:val="BodyTextIndent"/>
      </w:pPr>
      <w:r>
        <w:t>A</w:t>
      </w:r>
      <w:r w:rsidR="00B22F8A">
        <w:t xml:space="preserve">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w:t>
      </w:r>
      <w:r w:rsidR="00B22F8A" w:rsidRPr="003051A0">
        <w:t>new row and format appropriately, leaving one blank line between rows of authors. Affiliations are centered below each author name, italicized, not bold. Include e</w:t>
      </w:r>
      <w:r w:rsidR="00B22F8A" w:rsidRPr="003051A0">
        <w:noBreakHyphen/>
        <w:t>ma</w:t>
      </w:r>
      <w:r w:rsidR="00925562" w:rsidRPr="003051A0">
        <w:t>il addresses.</w:t>
      </w:r>
    </w:p>
    <w:p w:rsidR="00B22F8A" w:rsidRPr="003051A0" w:rsidRDefault="00B22F8A" w:rsidP="00B22F8A">
      <w:pPr>
        <w:pStyle w:val="Heading2"/>
      </w:pPr>
      <w:r w:rsidRPr="003051A0">
        <w:t>III.</w:t>
      </w:r>
      <w:r w:rsidR="00BF79DF" w:rsidRPr="003051A0">
        <w:t xml:space="preserve"> </w:t>
      </w:r>
      <w:r w:rsidRPr="003051A0">
        <w:t>Second p</w:t>
      </w:r>
      <w:r w:rsidR="00CE268F" w:rsidRPr="003051A0">
        <w:t>age</w:t>
      </w:r>
    </w:p>
    <w:p w:rsidR="00B22F8A" w:rsidRDefault="00B22F8A" w:rsidP="0073151B">
      <w:pPr>
        <w:pStyle w:val="BodyTextIndent"/>
      </w:pPr>
      <w:r w:rsidRPr="003051A0">
        <w:t xml:space="preserve">The second </w:t>
      </w:r>
      <w:r w:rsidR="001C3E1F" w:rsidRPr="003051A0">
        <w:t>page</w:t>
      </w:r>
      <w:r w:rsidRPr="003051A0">
        <w:t xml:space="preserve"> should begin </w:t>
      </w:r>
      <w:r w:rsidR="00D96BBF">
        <w:t>2.54 cm</w:t>
      </w:r>
      <w:r w:rsidRPr="003051A0">
        <w:t xml:space="preserve"> from the top edge. On all pages, the bottom margin should be </w:t>
      </w:r>
      <w:r w:rsidR="00D96BBF">
        <w:t>2.86 cm</w:t>
      </w:r>
      <w:r w:rsidRPr="003051A0">
        <w:t xml:space="preserve"> from the bottom edge of the page for </w:t>
      </w:r>
      <w:r w:rsidR="00D96BBF">
        <w:t>A4</w:t>
      </w:r>
      <w:r w:rsidRPr="003051A0">
        <w:t xml:space="preserve"> paper.</w:t>
      </w:r>
      <w:r w:rsidR="0073151B" w:rsidRPr="003051A0">
        <w:t xml:space="preserve"> On the second page</w:t>
      </w:r>
      <w:r w:rsidRPr="003051A0">
        <w:t>, try to adjust the lengths of the two columns so that they are the same (automatically defined in section of this</w:t>
      </w:r>
      <w:r>
        <w:t xml:space="preserve"> template).</w:t>
      </w:r>
    </w:p>
    <w:p w:rsidR="00B22F8A" w:rsidRPr="00E60DE9" w:rsidRDefault="00B22F8A" w:rsidP="00B22F8A">
      <w:pPr>
        <w:pStyle w:val="Heading1"/>
      </w:pPr>
      <w:r w:rsidRPr="00E60DE9">
        <w:t>Typefac</w:t>
      </w:r>
      <w:r>
        <w:t>e,</w:t>
      </w:r>
      <w:r w:rsidRPr="00E60DE9">
        <w:t xml:space="preserve"> fonts</w:t>
      </w:r>
      <w:r>
        <w:t>, and alignment</w:t>
      </w:r>
    </w:p>
    <w:p w:rsidR="00B22F8A" w:rsidRDefault="00B22F8A" w:rsidP="00B22F8A">
      <w:pPr>
        <w:pStyle w:val="BodyTextIndent"/>
      </w:pPr>
      <w:r>
        <w:t>Wherever Times is specified, Times Roman or New Times Roman may be used.</w:t>
      </w:r>
    </w:p>
    <w:p w:rsidR="00B22F8A" w:rsidRPr="00E60DE9" w:rsidRDefault="00B22F8A" w:rsidP="00B22F8A">
      <w:pPr>
        <w:pStyle w:val="Heading2"/>
      </w:pPr>
      <w:r>
        <w:t>I.</w:t>
      </w:r>
      <w:r w:rsidR="00BF79DF">
        <w:t xml:space="preserve"> </w:t>
      </w:r>
      <w:r>
        <w:t>Main t</w:t>
      </w:r>
      <w:r w:rsidRPr="00E60DE9">
        <w:t>ext</w:t>
      </w:r>
    </w:p>
    <w:p w:rsidR="00B22F8A" w:rsidRDefault="00B22F8A" w:rsidP="00B22F8A">
      <w:pPr>
        <w:pStyle w:val="BodyTextIndent"/>
      </w:pPr>
      <w:r>
        <w:t xml:space="preserve">Type your main text in 10-point Times, single-spaced. All paragraphs should be indented 1 pica (approximately </w:t>
      </w:r>
      <w:r w:rsidR="00D96BBF">
        <w:t>(</w:t>
      </w:r>
      <w:r>
        <w:t xml:space="preserve">0.422 cm). Be sure your text is fully justified—that is, flush left and flush right. </w:t>
      </w:r>
      <w:r w:rsidRPr="00DF7FA3">
        <w:t xml:space="preserve">Sentences should be separated by </w:t>
      </w:r>
      <w:r>
        <w:t>one</w:t>
      </w:r>
      <w:r w:rsidRPr="00DF7FA3">
        <w:t xml:space="preserve"> space only</w:t>
      </w:r>
      <w:r>
        <w:t>.</w:t>
      </w:r>
      <w:r w:rsidRPr="00DF7FA3">
        <w:t xml:space="preserve"> </w:t>
      </w:r>
      <w:r>
        <w:t>Please do not place any additional blank lines between paragraphs. Apply Body Text Indent style. Please do not modify the styles used in this template.</w:t>
      </w:r>
    </w:p>
    <w:p w:rsidR="00B22F8A" w:rsidRDefault="00B22F8A" w:rsidP="00B22F8A">
      <w:pPr>
        <w:pStyle w:val="Heading2"/>
      </w:pPr>
      <w:r>
        <w:t xml:space="preserve"> II.</w:t>
      </w:r>
      <w:r w:rsidR="00BF79DF">
        <w:t xml:space="preserve"> </w:t>
      </w:r>
      <w:r>
        <w:t>Figures and tables</w:t>
      </w:r>
    </w:p>
    <w:p w:rsidR="00262796" w:rsidRDefault="00E04131" w:rsidP="00E04131">
      <w:pPr>
        <w:pStyle w:val="BodyTextIndent"/>
      </w:pPr>
      <w:r w:rsidRPr="00F35293">
        <w:t>Figure and table captions</w:t>
      </w:r>
      <w:r>
        <w:t xml:space="preserve"> should be </w:t>
      </w:r>
      <w:r w:rsidR="00D96BBF">
        <w:t>10-point Times, small caps, centre</w:t>
      </w:r>
      <w:r>
        <w:t xml:space="preserve">-justified (“Caption” in the Styles menu </w:t>
      </w:r>
      <w:r>
        <w:lastRenderedPageBreak/>
        <w:t>of this document). Initially capitalize only the first word of each figure caption and table title. Figures and tables must be numbered separately. For example: “</w:t>
      </w:r>
      <w:r w:rsidRPr="00262796">
        <w:t>Figure 1. Database contexts</w:t>
      </w:r>
      <w:r>
        <w:t>,” “</w:t>
      </w:r>
      <w:r w:rsidRPr="00262796">
        <w:t>Table 1. Input data.</w:t>
      </w:r>
      <w:r>
        <w:t xml:space="preserve">” </w:t>
      </w:r>
    </w:p>
    <w:p w:rsidR="00E04131" w:rsidRDefault="00E04131" w:rsidP="00E04131">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rsidR="00E04131" w:rsidRDefault="00E04131" w:rsidP="00E04131">
      <w:pPr>
        <w:pStyle w:val="BodyTextIndent"/>
      </w:pPr>
      <w:r>
        <w:t xml:space="preserve">Figure captions are to appear </w:t>
      </w:r>
      <w:r w:rsidRPr="00F35293">
        <w:t>below</w:t>
      </w:r>
      <w:r>
        <w:t xml:space="preserve"> the figures. For figures, be sure to include a label (Figure X), and a caption (which explains in full sentences the meaning, purpose, or ways of decoding the figure). Of course, cite your figure, too, if it is taken from another source. See example with Figure 1 in this template.</w:t>
      </w:r>
    </w:p>
    <w:p w:rsidR="00072074" w:rsidRDefault="00072074" w:rsidP="00E04131">
      <w:pPr>
        <w:pStyle w:val="BodyTextIndent"/>
      </w:pPr>
    </w:p>
    <w:p w:rsidR="00072074" w:rsidRDefault="00072074" w:rsidP="00072074">
      <w:pPr>
        <w:jc w:val="center"/>
        <w:rPr>
          <w:rStyle w:val="BodyTextIndentChar"/>
        </w:rPr>
      </w:pPr>
      <w:r>
        <w:rPr>
          <w:noProof/>
        </w:rPr>
        <w:drawing>
          <wp:inline distT="0" distB="0" distL="0" distR="0">
            <wp:extent cx="1923415" cy="733425"/>
            <wp:effectExtent l="19050" t="0" r="635" b="0"/>
            <wp:docPr id="3"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9"/>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rsidR="00072074" w:rsidRDefault="00072074" w:rsidP="00072074">
      <w:pPr>
        <w:pStyle w:val="Caption"/>
      </w:pPr>
      <w:r w:rsidRPr="00185E4A">
        <w:t xml:space="preserve">Figure </w:t>
      </w:r>
      <w:r w:rsidR="004149B7">
        <w:fldChar w:fldCharType="begin"/>
      </w:r>
      <w:r w:rsidR="003E5292">
        <w:instrText xml:space="preserve"> SEQ Figure \* ARABIC </w:instrText>
      </w:r>
      <w:r w:rsidR="004149B7">
        <w:fldChar w:fldCharType="separate"/>
      </w:r>
      <w:r>
        <w:rPr>
          <w:noProof/>
        </w:rPr>
        <w:t>1</w:t>
      </w:r>
      <w:r w:rsidR="004149B7">
        <w:rPr>
          <w:noProof/>
        </w:rPr>
        <w:fldChar w:fldCharType="end"/>
      </w:r>
      <w:r>
        <w:t>.  C</w:t>
      </w:r>
      <w:r w:rsidRPr="00185E4A">
        <w:t>aption style for describing figures.</w:t>
      </w:r>
      <w:r>
        <w:t xml:space="preserve"> Please read carefully section II to understand how to format caption work for both figures and tables.</w:t>
      </w:r>
    </w:p>
    <w:p w:rsidR="00E04131" w:rsidRDefault="00E04131" w:rsidP="00E04131">
      <w:pPr>
        <w:pStyle w:val="BodyTextIndent"/>
      </w:pPr>
      <w:r>
        <w:t xml:space="preserve">Table titles are to appear </w:t>
      </w:r>
      <w:r w:rsidRPr="00F35293">
        <w:t>above</w:t>
      </w:r>
      <w:r>
        <w:t xml:space="preserve"> the tables. Table copy is identical to copy in the main text: 10-point Times New Roman (“Normal” in the Styles menu of this document). Table heads (and subheads if needed) use 10-point Times New Roman in boldface (“Table Head” in the Styles menu of this document).</w:t>
      </w:r>
    </w:p>
    <w:p w:rsidR="00E04131" w:rsidRDefault="00E04131" w:rsidP="00E04131">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rsidR="00E04131" w:rsidRPr="00FF6664" w:rsidRDefault="00E04131" w:rsidP="00E04131">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E04131" w:rsidTr="006B2848">
        <w:trPr>
          <w:cantSplit/>
          <w:trHeight w:val="240"/>
          <w:tblHeader/>
          <w:jc w:val="center"/>
        </w:trPr>
        <w:tc>
          <w:tcPr>
            <w:tcW w:w="720" w:type="dxa"/>
            <w:vMerge w:val="restart"/>
            <w:vAlign w:val="center"/>
          </w:tcPr>
          <w:p w:rsidR="00E04131" w:rsidRPr="00B30AAA" w:rsidRDefault="00E04131" w:rsidP="006B2848">
            <w:pPr>
              <w:pStyle w:val="TableHead"/>
            </w:pPr>
            <w:r w:rsidRPr="00B30AAA">
              <w:t>Table Head</w:t>
            </w:r>
          </w:p>
        </w:tc>
        <w:tc>
          <w:tcPr>
            <w:tcW w:w="4140" w:type="dxa"/>
            <w:gridSpan w:val="3"/>
            <w:vAlign w:val="center"/>
          </w:tcPr>
          <w:p w:rsidR="00E04131" w:rsidRPr="00B30AAA" w:rsidRDefault="00E04131" w:rsidP="006B2848">
            <w:pPr>
              <w:pStyle w:val="TableHead"/>
            </w:pPr>
            <w:r w:rsidRPr="00B30AAA">
              <w:t>Table Column Head</w:t>
            </w:r>
          </w:p>
        </w:tc>
      </w:tr>
      <w:tr w:rsidR="00E04131" w:rsidTr="006B2848">
        <w:trPr>
          <w:cantSplit/>
          <w:trHeight w:val="240"/>
          <w:tblHeader/>
          <w:jc w:val="center"/>
        </w:trPr>
        <w:tc>
          <w:tcPr>
            <w:tcW w:w="720" w:type="dxa"/>
            <w:vMerge/>
          </w:tcPr>
          <w:p w:rsidR="00E04131" w:rsidRPr="00B30AAA" w:rsidRDefault="00E04131" w:rsidP="006B2848">
            <w:pPr>
              <w:pStyle w:val="TableHead"/>
              <w:rPr>
                <w:sz w:val="16"/>
                <w:szCs w:val="16"/>
              </w:rPr>
            </w:pPr>
          </w:p>
        </w:tc>
        <w:tc>
          <w:tcPr>
            <w:tcW w:w="2161" w:type="dxa"/>
            <w:vAlign w:val="center"/>
          </w:tcPr>
          <w:p w:rsidR="00E04131" w:rsidRPr="00B30AAA" w:rsidRDefault="00E04131" w:rsidP="006B2848">
            <w:pPr>
              <w:pStyle w:val="TableHead"/>
            </w:pPr>
            <w:r w:rsidRPr="00B30AAA">
              <w:t>Table column subhead</w:t>
            </w:r>
          </w:p>
        </w:tc>
        <w:tc>
          <w:tcPr>
            <w:tcW w:w="990" w:type="dxa"/>
            <w:vAlign w:val="center"/>
          </w:tcPr>
          <w:p w:rsidR="00E04131" w:rsidRPr="00B30AAA" w:rsidRDefault="00E04131" w:rsidP="006B2848">
            <w:pPr>
              <w:pStyle w:val="TableHead"/>
            </w:pPr>
            <w:r w:rsidRPr="00B30AAA">
              <w:t>Subhead</w:t>
            </w:r>
          </w:p>
        </w:tc>
        <w:tc>
          <w:tcPr>
            <w:tcW w:w="989" w:type="dxa"/>
            <w:vAlign w:val="center"/>
          </w:tcPr>
          <w:p w:rsidR="00E04131" w:rsidRPr="00B30AAA" w:rsidRDefault="00E04131" w:rsidP="006B2848">
            <w:pPr>
              <w:pStyle w:val="TableHead"/>
            </w:pPr>
            <w:r w:rsidRPr="00B30AAA">
              <w:t>Subhead</w:t>
            </w:r>
          </w:p>
        </w:tc>
      </w:tr>
      <w:tr w:rsidR="00E04131" w:rsidTr="006B2848">
        <w:trPr>
          <w:trHeight w:val="320"/>
          <w:jc w:val="center"/>
        </w:trPr>
        <w:tc>
          <w:tcPr>
            <w:tcW w:w="720" w:type="dxa"/>
            <w:vAlign w:val="center"/>
          </w:tcPr>
          <w:p w:rsidR="00E04131" w:rsidRDefault="00E04131" w:rsidP="006B2848">
            <w:pPr>
              <w:pStyle w:val="Tabletext"/>
              <w:rPr>
                <w:sz w:val="8"/>
                <w:szCs w:val="8"/>
              </w:rPr>
            </w:pPr>
            <w:r>
              <w:t>Table copy</w:t>
            </w:r>
          </w:p>
        </w:tc>
        <w:tc>
          <w:tcPr>
            <w:tcW w:w="2161" w:type="dxa"/>
            <w:vAlign w:val="center"/>
          </w:tcPr>
          <w:p w:rsidR="00E04131" w:rsidRDefault="00E04131" w:rsidP="006B2848">
            <w:pPr>
              <w:pStyle w:val="Tabletext"/>
            </w:pPr>
            <w:r>
              <w:t>More table copy</w:t>
            </w:r>
          </w:p>
        </w:tc>
        <w:tc>
          <w:tcPr>
            <w:tcW w:w="990" w:type="dxa"/>
            <w:vAlign w:val="center"/>
          </w:tcPr>
          <w:p w:rsidR="00E04131" w:rsidRDefault="00E04131" w:rsidP="006B2848">
            <w:pPr>
              <w:rPr>
                <w:sz w:val="16"/>
                <w:szCs w:val="16"/>
              </w:rPr>
            </w:pPr>
          </w:p>
        </w:tc>
        <w:tc>
          <w:tcPr>
            <w:tcW w:w="989" w:type="dxa"/>
            <w:vAlign w:val="center"/>
          </w:tcPr>
          <w:p w:rsidR="00E04131" w:rsidRDefault="00E04131" w:rsidP="006B2848">
            <w:pPr>
              <w:rPr>
                <w:sz w:val="16"/>
                <w:szCs w:val="16"/>
              </w:rPr>
            </w:pPr>
          </w:p>
        </w:tc>
      </w:tr>
    </w:tbl>
    <w:p w:rsidR="00E04131" w:rsidRPr="00FA0073" w:rsidRDefault="00E04131" w:rsidP="00E04131">
      <w:pPr>
        <w:pStyle w:val="BodyTextIndent"/>
      </w:pPr>
    </w:p>
    <w:p w:rsidR="00E04131" w:rsidRDefault="00E04131" w:rsidP="00E04131">
      <w:pPr>
        <w:pStyle w:val="BodyTextIndent"/>
      </w:pPr>
      <w:r>
        <w:t>Figure axis labels are often a source of confusion. Try to use words rather than symbols. As an example, write the quantity “Time” or “Time, t” not just “t.” Put units in parentheses. Do not label axes only with units. In the example, write “Magnetization (A/m)” or “Magnetization (</w:t>
      </w:r>
      <w:proofErr w:type="gramStart"/>
      <w:r>
        <w:t>A</w:t>
      </w:r>
      <w:proofErr w:type="gramEnd"/>
      <w:r>
        <w:t xml:space="preserve"> </w:t>
      </w:r>
      <w:r>
        <w:sym w:font="Symbol" w:char="F0D7"/>
      </w:r>
      <w:r>
        <w:t xml:space="preserve"> m</w:t>
      </w:r>
      <w:r>
        <w:rPr>
          <w:vertAlign w:val="superscript"/>
        </w:rPr>
        <w:t>-1</w:t>
      </w:r>
      <w:r>
        <w:t>),” not just “A/m.” Do not label axes with a ratio of quantities and units. For example, write “Temperature (K),” not “Temperature/K.”</w:t>
      </w:r>
    </w:p>
    <w:p w:rsidR="00E04131" w:rsidRDefault="00E04131" w:rsidP="00E04131">
      <w:pPr>
        <w:pStyle w:val="BodyTextIndent"/>
      </w:pPr>
      <w:r>
        <w:t>Multipliers can be especially confusing. Write “Magnetization (kA/m)” or “Magnetization (10</w:t>
      </w:r>
      <w:r>
        <w:rPr>
          <w:vertAlign w:val="superscript"/>
        </w:rPr>
        <w:t>3</w:t>
      </w:r>
      <w:r>
        <w:t xml:space="preserve"> A/m).” Do not write “Magnetization (A/m) x 1000” because the reader would not know whether the top axis label in figure means 15 000 A/m or 0.015 A/m.</w:t>
      </w:r>
    </w:p>
    <w:p w:rsidR="00B22F8A" w:rsidRDefault="00B22F8A" w:rsidP="00B22F8A">
      <w:pPr>
        <w:pStyle w:val="BodyTextIndent"/>
      </w:pPr>
      <w:r>
        <w:lastRenderedPageBreak/>
        <w:t xml:space="preserve">Number equations consecutively with equation numbers in parentheses flush with the right margin, as in (1). To make your equations more compact, you may use the solidus </w:t>
      </w:r>
      <w:proofErr w:type="gramStart"/>
      <w:r>
        <w:t>( /</w:t>
      </w:r>
      <w:proofErr w:type="gramEnd"/>
      <w:r>
        <w:t xml:space="preserve"> ), the exp function, or appropriate exponents. Italicize Roman symbols for quantities and variables, but not Greek symbols. Use an </w:t>
      </w:r>
      <w:proofErr w:type="spellStart"/>
      <w:r>
        <w:t>em</w:t>
      </w:r>
      <w:proofErr w:type="spellEnd"/>
      <w:r>
        <w:t xml:space="preserve"> (long) dash rather than a hyphen for a minus sign. Use parentheses to avoid ambiguities in denominators. Punctuate equations with commas or periods when the</w:t>
      </w:r>
      <w:r w:rsidR="00CB4199">
        <w:t>y are part of a sentence, as in</w:t>
      </w:r>
    </w:p>
    <w:p w:rsidR="00B22F8A" w:rsidRDefault="00B22F8A" w:rsidP="00B22F8A">
      <w:pPr>
        <w:pStyle w:val="BodyTextIndent"/>
      </w:pPr>
    </w:p>
    <w:p w:rsidR="00B22F8A" w:rsidRDefault="00B22F8A" w:rsidP="00B22F8A">
      <w:pPr>
        <w:pStyle w:val="BodyTextIndent"/>
      </w:pPr>
      <w:r>
        <w:rPr>
          <w:iCs/>
        </w:rPr>
        <w:t>a + b = c.</w:t>
      </w:r>
      <w:r w:rsidR="00262796">
        <w:rPr>
          <w:iCs/>
        </w:rPr>
        <w:tab/>
      </w:r>
      <w:r w:rsidR="00262796">
        <w:rPr>
          <w:iCs/>
        </w:rPr>
        <w:tab/>
      </w:r>
      <w:r w:rsidR="00262796">
        <w:rPr>
          <w:iCs/>
        </w:rPr>
        <w:tab/>
      </w:r>
      <w:r w:rsidR="00262796">
        <w:rPr>
          <w:iCs/>
        </w:rPr>
        <w:tab/>
      </w:r>
      <w:r w:rsidR="00262796">
        <w:rPr>
          <w:iCs/>
        </w:rPr>
        <w:tab/>
        <w:t>(1)</w:t>
      </w:r>
    </w:p>
    <w:p w:rsidR="00B22F8A" w:rsidRDefault="00B22F8A" w:rsidP="00B22F8A">
      <w:pPr>
        <w:pStyle w:val="BodyTextIndent"/>
      </w:pPr>
    </w:p>
    <w:p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Spell units when they appear in text:</w:t>
      </w:r>
      <w:r w:rsidR="00BF79DF">
        <w:t xml:space="preserve"> </w:t>
      </w:r>
      <w:r>
        <w:t xml:space="preserve">“…a few henries,” not “…a few H.” </w:t>
      </w:r>
    </w:p>
    <w:p w:rsidR="00E04131"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 xml:space="preserve">your </w:t>
      </w:r>
      <w:r w:rsidR="00262796">
        <w:rPr>
          <w:b/>
        </w:rPr>
        <w:t>full paper</w:t>
      </w:r>
      <w:r w:rsidRPr="00E52C68">
        <w:rPr>
          <w:b/>
        </w:rPr>
        <w:t>.</w:t>
      </w:r>
      <w:r>
        <w:t xml:space="preserve"> </w:t>
      </w:r>
    </w:p>
    <w:p w:rsidR="00B22F8A" w:rsidRDefault="00B22F8A" w:rsidP="00B22F8A">
      <w:pPr>
        <w:pStyle w:val="Heading1"/>
      </w:pPr>
      <w:r>
        <w:t>First-order headings</w:t>
      </w:r>
    </w:p>
    <w:p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rsidR="00B22F8A" w:rsidRPr="002964FC" w:rsidRDefault="00B22F8A" w:rsidP="00B22F8A">
      <w:pPr>
        <w:pStyle w:val="Heading2"/>
      </w:pPr>
      <w:r w:rsidRPr="002964FC">
        <w:t>I.</w:t>
      </w:r>
      <w:r w:rsidR="00BF79DF">
        <w:t xml:space="preserve"> </w:t>
      </w:r>
      <w:r w:rsidRPr="002964FC">
        <w:t>Second-order headings</w:t>
      </w:r>
    </w:p>
    <w:p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rsidR="00B22F8A" w:rsidRDefault="00B22F8A" w:rsidP="00B22F8A">
      <w:pPr>
        <w:pStyle w:val="Heading1"/>
      </w:pPr>
      <w:r>
        <w:t>Bullets and Numbered Lists</w:t>
      </w:r>
    </w:p>
    <w:p w:rsidR="00B22F8A" w:rsidRPr="007C559B" w:rsidRDefault="00B22F8A" w:rsidP="00B22F8A">
      <w:pPr>
        <w:pStyle w:val="BodyTextIndent"/>
      </w:pPr>
      <w:r w:rsidRPr="007C559B">
        <w:t>Recommended format for bulleted lists:</w:t>
      </w:r>
    </w:p>
    <w:p w:rsidR="00B22F8A" w:rsidRDefault="00B22F8A" w:rsidP="00B22F8A">
      <w:pPr>
        <w:pStyle w:val="BulletList"/>
      </w:pPr>
      <w:r>
        <w:t>Lead-in sentence ends with a colon only if it is a complete sentence or ends with the words “as follows” or “the following.”</w:t>
      </w:r>
    </w:p>
    <w:p w:rsidR="00B22F8A" w:rsidRDefault="00B22F8A" w:rsidP="00B22F8A">
      <w:pPr>
        <w:pStyle w:val="BulletList"/>
      </w:pPr>
      <w:r>
        <w:t>No blank lines should be used between the lead-in sentence and the list items.</w:t>
      </w:r>
    </w:p>
    <w:p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rsidR="00B22F8A" w:rsidRDefault="00B22F8A" w:rsidP="00B22F8A">
      <w:pPr>
        <w:pStyle w:val="BodyTextIndent"/>
      </w:pPr>
    </w:p>
    <w:p w:rsidR="00B22F8A" w:rsidRDefault="00B22F8A" w:rsidP="00B22F8A">
      <w:pPr>
        <w:pStyle w:val="BodyTextIndent"/>
      </w:pPr>
      <w:r>
        <w:t>For numbered lists you should:</w:t>
      </w:r>
    </w:p>
    <w:p w:rsidR="00B22F8A" w:rsidRDefault="00B22F8A" w:rsidP="00B22F8A">
      <w:pPr>
        <w:pStyle w:val="NumberedList"/>
        <w:ind w:left="720" w:hanging="360"/>
      </w:pPr>
      <w:r>
        <w:lastRenderedPageBreak/>
        <w:t>Use where the order of the list is critical (</w:t>
      </w:r>
      <w:proofErr w:type="spellStart"/>
      <w:r>
        <w:t>NumberedList</w:t>
      </w:r>
      <w:proofErr w:type="spellEnd"/>
      <w:r>
        <w:t xml:space="preserve"> Style).</w:t>
      </w:r>
    </w:p>
    <w:p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rsidR="00B22F8A" w:rsidRDefault="00B22F8A" w:rsidP="00A62ECF">
      <w:pPr>
        <w:pStyle w:val="Heading1"/>
      </w:pPr>
      <w:r>
        <w:t>Footnotes</w:t>
      </w:r>
    </w:p>
    <w:p w:rsidR="00B22F8A" w:rsidRDefault="00B22F8A" w:rsidP="00B22F8A">
      <w:pPr>
        <w:pStyle w:val="BodyTextIndent"/>
      </w:pPr>
      <w:r>
        <w:t>To help your readers, avoid using footnotes altogether and include necessary peripheral observations in the text (within parentheses, if you prefer, as in this sentence).</w:t>
      </w:r>
    </w:p>
    <w:p w:rsidR="00B22F8A" w:rsidRDefault="00B22F8A" w:rsidP="00B22F8A">
      <w:pPr>
        <w:pStyle w:val="Heading1"/>
      </w:pPr>
      <w:r>
        <w:t>Acknowledgements (Optional)</w:t>
      </w:r>
    </w:p>
    <w:p w:rsidR="00B22F8A" w:rsidRDefault="00B22F8A" w:rsidP="00B22F8A">
      <w:pPr>
        <w:pStyle w:val="BodyTextIndent"/>
      </w:pPr>
      <w:r>
        <w:t xml:space="preserve">If you wish to identify funding sources or significant contributions by others, please include your acknowledgements at the end of your </w:t>
      </w:r>
      <w:r w:rsidR="00E03BFC">
        <w:t>paper</w:t>
      </w:r>
      <w:r w:rsidR="00A93C8E">
        <w:t xml:space="preserve"> </w:t>
      </w:r>
      <w:r>
        <w:t>but before the References.</w:t>
      </w:r>
    </w:p>
    <w:p w:rsidR="00B22F8A" w:rsidRDefault="00B22F8A" w:rsidP="00B22F8A">
      <w:pPr>
        <w:pStyle w:val="Heading1"/>
      </w:pPr>
      <w:r>
        <w:t>References</w:t>
      </w:r>
    </w:p>
    <w:p w:rsidR="00B22F8A" w:rsidRDefault="00B22F8A" w:rsidP="00B22F8A">
      <w:pPr>
        <w:pStyle w:val="BodyTextIndent"/>
      </w:pPr>
      <w:r>
        <w:t xml:space="preserve">List and number all references in 9-point Times, single-spaced, at the end of your </w:t>
      </w:r>
      <w:r w:rsidR="00262796">
        <w:t xml:space="preserve">full paper. </w:t>
      </w:r>
      <w:r>
        <w:t xml:space="preserve">The names of authors in your references are formatted as the first initial of the authors’ followed by their last names. Use </w:t>
      </w:r>
      <w:r>
        <w:rPr>
          <w:i/>
          <w:iCs/>
        </w:rPr>
        <w:t xml:space="preserve">et al. </w:t>
      </w:r>
      <w:r>
        <w:t>when three or more names are given, both in the in-text citations and in the References section.</w:t>
      </w:r>
    </w:p>
    <w:p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w:t>
      </w:r>
      <w:r w:rsidRPr="003B2FE8">
        <w:lastRenderedPageBreak/>
        <w:t xml:space="preserve">[3]” or </w:t>
      </w:r>
      <w:r w:rsidR="000C3ACB">
        <w:t>“</w:t>
      </w:r>
      <w:r w:rsidRPr="003B2FE8">
        <w:t xml:space="preserve">reference [3]” except </w:t>
      </w:r>
      <w:r w:rsidR="00664849">
        <w:t>at the beginning of a sentence:</w:t>
      </w:r>
      <w:r w:rsidRPr="003B2FE8">
        <w:t xml:space="preserve"> “Reference [3] was the first….”</w:t>
      </w:r>
    </w:p>
    <w:p w:rsidR="00B22F8A" w:rsidRPr="003B2FE8" w:rsidRDefault="00B22F8A" w:rsidP="00B22F8A">
      <w:pPr>
        <w:pStyle w:val="BodyTextIndent"/>
      </w:pPr>
      <w:r w:rsidRPr="003B2FE8">
        <w:t>Examples of references for common types of publications—journal articles, books, and websites follow. You can use these examples to verify your own work. IEEE format is used. Please note that references sho</w:t>
      </w:r>
      <w:r>
        <w:t>uld not have active hyperlinks.</w:t>
      </w:r>
    </w:p>
    <w:p w:rsidR="00B22F8A" w:rsidRPr="003B2FE8" w:rsidRDefault="00B22F8A" w:rsidP="00B22F8A">
      <w:pPr>
        <w:pStyle w:val="BodyTextIndent"/>
      </w:pPr>
    </w:p>
    <w:p w:rsidR="00B22F8A" w:rsidRPr="00F66C7E" w:rsidRDefault="00B22F8A" w:rsidP="00B22F8A">
      <w:pPr>
        <w:pStyle w:val="Heading3"/>
      </w:pPr>
      <w:r>
        <w:t xml:space="preserve">[1] </w:t>
      </w:r>
      <w:r w:rsidRPr="00F66C7E">
        <w:t>I. Thompson, “Women and feminism in technical communication,” </w:t>
      </w:r>
      <w:r w:rsidRPr="0046114D">
        <w:rPr>
          <w:i/>
        </w:rPr>
        <w:t>Journal of Business and Technical Communication</w:t>
      </w:r>
      <w:r w:rsidRPr="00F66C7E">
        <w:t>, vol. 13, no. 2, pp.154–178, 1999.</w:t>
      </w:r>
    </w:p>
    <w:p w:rsidR="00B22F8A" w:rsidRPr="00F66C7E" w:rsidRDefault="00B22F8A" w:rsidP="00B22F8A">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Boston, MA: Allyn and Bacon, 1999.</w:t>
      </w:r>
    </w:p>
    <w:p w:rsidR="00B22F8A" w:rsidRPr="00F66C7E" w:rsidRDefault="00B22F8A" w:rsidP="00B22F8A">
      <w:pPr>
        <w:pStyle w:val="Heading3"/>
      </w:pPr>
      <w:r w:rsidRPr="00F66C7E">
        <w:t>[3] J. H. Watt and S. A. van den Berg, </w:t>
      </w:r>
      <w:r w:rsidRPr="0046114D">
        <w:rPr>
          <w:i/>
        </w:rPr>
        <w:t>Research Methods for Communication Science</w:t>
      </w:r>
      <w:r w:rsidRPr="00F66C7E">
        <w:t>. Boston, MA: Allyn and Bacon, 1995.</w:t>
      </w:r>
    </w:p>
    <w:p w:rsidR="00B22F8A" w:rsidRPr="00F66C7E" w:rsidRDefault="00B22F8A" w:rsidP="00B22F8A">
      <w:pPr>
        <w:pStyle w:val="Heading3"/>
      </w:pPr>
      <w:r>
        <w:t xml:space="preserve">[4] </w:t>
      </w:r>
      <w:r w:rsidRPr="00F66C7E">
        <w:t xml:space="preserve">S. </w:t>
      </w:r>
      <w:proofErr w:type="spellStart"/>
      <w:r w:rsidRPr="00F66C7E">
        <w:t>Kleinmann</w:t>
      </w:r>
      <w:proofErr w:type="spellEnd"/>
      <w:r w:rsidRPr="00F66C7E">
        <w:t>, “The reciprocal relationship of workplace culture and review,” in </w:t>
      </w:r>
      <w:r w:rsidRPr="0046114D">
        <w:rPr>
          <w:i/>
        </w:rPr>
        <w:t>Writing in the Workplace: New Research Perspectives</w:t>
      </w:r>
      <w:r w:rsidRPr="00F66C7E">
        <w:t xml:space="preserve">, R. </w:t>
      </w:r>
      <w:proofErr w:type="spellStart"/>
      <w:r w:rsidRPr="00F66C7E">
        <w:t>Spilka</w:t>
      </w:r>
      <w:proofErr w:type="spellEnd"/>
      <w:r w:rsidRPr="00F66C7E">
        <w:t>, Ed. Carbondale, IL: Southern Illinois University Press, 1993, pp. 56–70.</w:t>
      </w:r>
    </w:p>
    <w:p w:rsidR="00B22F8A" w:rsidRPr="00F66C7E" w:rsidRDefault="00B22F8A" w:rsidP="00B22F8A">
      <w:pPr>
        <w:pStyle w:val="Heading3"/>
      </w:pPr>
      <w:r>
        <w:t xml:space="preserve">[5] </w:t>
      </w:r>
      <w:r w:rsidRPr="00F66C7E">
        <w:t xml:space="preserve">K. St. </w:t>
      </w:r>
      <w:proofErr w:type="spellStart"/>
      <w:r w:rsidRPr="00F66C7E">
        <w:t>Amant</w:t>
      </w:r>
      <w:proofErr w:type="spellEnd"/>
      <w:r w:rsidRPr="00F66C7E">
        <w:t xml:space="preserve">, “Virtual office communication protocols: A system for managing international virtual teams,” in </w:t>
      </w:r>
      <w:r w:rsidRPr="0046114D">
        <w:rPr>
          <w:i/>
        </w:rPr>
        <w:t>Proceedings of the IEEE International Professional Communication Conference</w:t>
      </w:r>
      <w:r w:rsidRPr="00F66C7E">
        <w:t>, 2005, pp. 703–717.</w:t>
      </w:r>
    </w:p>
    <w:p w:rsidR="00B22F8A" w:rsidRDefault="00B22F8A" w:rsidP="00B22F8A">
      <w:pPr>
        <w:pStyle w:val="Heading3"/>
      </w:pPr>
      <w:r w:rsidRPr="00F66C7E">
        <w:t xml:space="preserve">[6] Structural Engineering Society–International. [Online]. Available: </w:t>
      </w:r>
      <w:r w:rsidRPr="000978EB">
        <w:t>http://www.seaint.org</w:t>
      </w:r>
      <w:r>
        <w:t>.</w:t>
      </w:r>
    </w:p>
    <w:p w:rsidR="00B22F8A" w:rsidRDefault="00B22F8A" w:rsidP="00BC65B2">
      <w:pPr>
        <w:pStyle w:val="Heading3"/>
      </w:pPr>
      <w:r>
        <w:t xml:space="preserve">[7] </w:t>
      </w:r>
      <w:r w:rsidRPr="00817355">
        <w:t xml:space="preserve">M. </w:t>
      </w:r>
      <w:proofErr w:type="spellStart"/>
      <w:r w:rsidRPr="00817355">
        <w:t>Tohidi</w:t>
      </w:r>
      <w:proofErr w:type="spellEnd"/>
      <w:r w:rsidRPr="00817355">
        <w:t xml:space="preserve"> et al. "Getting the right design and the design right: Testing many is better than one." in </w:t>
      </w:r>
      <w:r w:rsidRPr="00817355">
        <w:rPr>
          <w:i/>
        </w:rPr>
        <w:t>Proceedings of the ACM-SIGCHI Conference on Human Factors in Computing Systems (CHI’06)</w:t>
      </w:r>
      <w:r w:rsidRPr="00817355">
        <w:t>. 2006, pp. 1243-1252.</w:t>
      </w:r>
    </w:p>
    <w:p w:rsidR="000D6AF4" w:rsidRDefault="000D6AF4" w:rsidP="006D0991">
      <w:pPr>
        <w:pStyle w:val="BodyTextIndent"/>
        <w:ind w:firstLine="0"/>
        <w:sectPr w:rsidR="000D6AF4">
          <w:type w:val="continuous"/>
          <w:pgSz w:w="12240" w:h="15840"/>
          <w:pgMar w:top="1440" w:right="1210" w:bottom="1440" w:left="1210" w:header="720" w:footer="720" w:gutter="0"/>
          <w:cols w:num="2" w:space="461"/>
        </w:sectPr>
      </w:pPr>
      <w:bookmarkStart w:id="4" w:name="_About_the_Authors"/>
      <w:bookmarkEnd w:id="4"/>
    </w:p>
    <w:p w:rsidR="00557FCD" w:rsidRDefault="00557FCD" w:rsidP="00E03BFC">
      <w:pPr>
        <w:pStyle w:val="Heading1"/>
        <w:jc w:val="left"/>
      </w:pPr>
    </w:p>
    <w:p w:rsidR="006D0991" w:rsidRDefault="006D0991" w:rsidP="006D0991">
      <w:pPr>
        <w:rPr>
          <w:lang w:eastAsia="pt-BR"/>
        </w:rPr>
      </w:pPr>
    </w:p>
    <w:p w:rsidR="006D0991" w:rsidRDefault="006D0991" w:rsidP="006D0991">
      <w:pPr>
        <w:rPr>
          <w:lang w:eastAsia="pt-BR"/>
        </w:rPr>
      </w:pPr>
    </w:p>
    <w:p w:rsidR="006D0991" w:rsidRDefault="006D0991" w:rsidP="006D0991">
      <w:pPr>
        <w:rPr>
          <w:i/>
          <w:lang w:eastAsia="pt-BR"/>
        </w:rPr>
      </w:pPr>
      <w:r w:rsidRPr="009D275F">
        <w:rPr>
          <w:i/>
          <w:lang w:eastAsia="pt-BR"/>
        </w:rPr>
        <w:t xml:space="preserve">For any </w:t>
      </w:r>
      <w:r w:rsidR="00122C7B">
        <w:rPr>
          <w:i/>
          <w:lang w:eastAsia="pt-BR"/>
        </w:rPr>
        <w:t xml:space="preserve">enquiries regarding </w:t>
      </w:r>
      <w:r w:rsidRPr="009D275F">
        <w:rPr>
          <w:i/>
          <w:lang w:eastAsia="pt-BR"/>
        </w:rPr>
        <w:t>submission:</w:t>
      </w:r>
    </w:p>
    <w:p w:rsidR="00B700F3" w:rsidRPr="009D275F" w:rsidRDefault="00B700F3" w:rsidP="00E83234">
      <w:pPr>
        <w:rPr>
          <w:i/>
          <w:lang w:eastAsia="pt-BR"/>
        </w:rPr>
      </w:pPr>
      <w:r>
        <w:rPr>
          <w:i/>
          <w:lang w:eastAsia="pt-BR"/>
        </w:rPr>
        <w:t xml:space="preserve">Email: </w:t>
      </w:r>
      <w:hyperlink r:id="rId10" w:history="1">
        <w:r w:rsidR="00E83234" w:rsidRPr="00E83234">
          <w:rPr>
            <w:rStyle w:val="Hyperlink"/>
            <w:iCs/>
            <w:lang w:eastAsia="pt-BR"/>
          </w:rPr>
          <w:t>eepostgraduates@gmail.com</w:t>
        </w:r>
      </w:hyperlink>
      <w:r w:rsidR="00E83234">
        <w:rPr>
          <w:i/>
          <w:lang w:eastAsia="pt-BR"/>
        </w:rPr>
        <w:t xml:space="preserve"> </w:t>
      </w:r>
    </w:p>
    <w:sectPr w:rsidR="00B700F3" w:rsidRPr="009D275F" w:rsidSect="001E207A">
      <w:type w:val="continuous"/>
      <w:pgSz w:w="12240" w:h="15840"/>
      <w:pgMar w:top="1440" w:right="1210" w:bottom="1440" w:left="1210" w:header="720" w:footer="720" w:gutter="0"/>
      <w:cols w:num="2" w: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18" w:rsidRDefault="00D64318">
      <w:r>
        <w:separator/>
      </w:r>
    </w:p>
  </w:endnote>
  <w:endnote w:type="continuationSeparator" w:id="0">
    <w:p w:rsidR="00D64318" w:rsidRDefault="00D6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550"/>
      <w:docPartObj>
        <w:docPartGallery w:val="Page Numbers (Bottom of Page)"/>
        <w:docPartUnique/>
      </w:docPartObj>
    </w:sdtPr>
    <w:sdtEndPr/>
    <w:sdtContent>
      <w:p w:rsidR="00D96BBF" w:rsidRDefault="004149B7">
        <w:pPr>
          <w:pStyle w:val="Footer"/>
          <w:jc w:val="right"/>
        </w:pPr>
        <w:r>
          <w:fldChar w:fldCharType="begin"/>
        </w:r>
        <w:r w:rsidR="003E5292">
          <w:instrText xml:space="preserve"> PAGE   \* MERGEFORMAT </w:instrText>
        </w:r>
        <w:r>
          <w:fldChar w:fldCharType="separate"/>
        </w:r>
        <w:r w:rsidR="006E5166">
          <w:rPr>
            <w:noProof/>
          </w:rPr>
          <w:t>1</w:t>
        </w:r>
        <w:r>
          <w:rPr>
            <w:noProof/>
          </w:rPr>
          <w:fldChar w:fldCharType="end"/>
        </w:r>
      </w:p>
    </w:sdtContent>
  </w:sdt>
  <w:p w:rsidR="00D96BBF" w:rsidRDefault="00D96BBF" w:rsidP="00D96BB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18" w:rsidRDefault="00D64318">
      <w:r>
        <w:separator/>
      </w:r>
    </w:p>
  </w:footnote>
  <w:footnote w:type="continuationSeparator" w:id="0">
    <w:p w:rsidR="00D64318" w:rsidRDefault="00D6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I0NzA1NTI1sDA1szRW0lEKTi0uzszPAykwrAUAQTUWRywAAAA="/>
  </w:docVars>
  <w:rsids>
    <w:rsidRoot w:val="00B22F8A"/>
    <w:rsid w:val="00005EC8"/>
    <w:rsid w:val="00021AC3"/>
    <w:rsid w:val="00022D85"/>
    <w:rsid w:val="0002362F"/>
    <w:rsid w:val="000572EF"/>
    <w:rsid w:val="00072074"/>
    <w:rsid w:val="00082886"/>
    <w:rsid w:val="00086641"/>
    <w:rsid w:val="00096549"/>
    <w:rsid w:val="000A02A4"/>
    <w:rsid w:val="000A6240"/>
    <w:rsid w:val="000B06B9"/>
    <w:rsid w:val="000B1151"/>
    <w:rsid w:val="000B31BA"/>
    <w:rsid w:val="000B31DF"/>
    <w:rsid w:val="000C2F67"/>
    <w:rsid w:val="000C3ACB"/>
    <w:rsid w:val="000C7692"/>
    <w:rsid w:val="000C769A"/>
    <w:rsid w:val="000D6AF4"/>
    <w:rsid w:val="00103404"/>
    <w:rsid w:val="0012293F"/>
    <w:rsid w:val="00122C7B"/>
    <w:rsid w:val="0014375F"/>
    <w:rsid w:val="001621A7"/>
    <w:rsid w:val="00172317"/>
    <w:rsid w:val="001760A0"/>
    <w:rsid w:val="001772D8"/>
    <w:rsid w:val="00184AC3"/>
    <w:rsid w:val="00184C67"/>
    <w:rsid w:val="001A1029"/>
    <w:rsid w:val="001A300A"/>
    <w:rsid w:val="001A7187"/>
    <w:rsid w:val="001A7B92"/>
    <w:rsid w:val="001C3E1F"/>
    <w:rsid w:val="001C72CE"/>
    <w:rsid w:val="001C7C6F"/>
    <w:rsid w:val="001E207A"/>
    <w:rsid w:val="001E7A2C"/>
    <w:rsid w:val="00222071"/>
    <w:rsid w:val="00224264"/>
    <w:rsid w:val="00231E97"/>
    <w:rsid w:val="00242BCC"/>
    <w:rsid w:val="00245C46"/>
    <w:rsid w:val="00250302"/>
    <w:rsid w:val="002544D6"/>
    <w:rsid w:val="00262796"/>
    <w:rsid w:val="00263084"/>
    <w:rsid w:val="00263D23"/>
    <w:rsid w:val="00264C34"/>
    <w:rsid w:val="002653D3"/>
    <w:rsid w:val="0027508A"/>
    <w:rsid w:val="00277A23"/>
    <w:rsid w:val="0028095C"/>
    <w:rsid w:val="00282755"/>
    <w:rsid w:val="0028707A"/>
    <w:rsid w:val="00292FC6"/>
    <w:rsid w:val="002A1A86"/>
    <w:rsid w:val="002A2297"/>
    <w:rsid w:val="002A2EF6"/>
    <w:rsid w:val="002B376B"/>
    <w:rsid w:val="002B7090"/>
    <w:rsid w:val="002B781E"/>
    <w:rsid w:val="002C6357"/>
    <w:rsid w:val="002C79A1"/>
    <w:rsid w:val="002D77CE"/>
    <w:rsid w:val="002F235F"/>
    <w:rsid w:val="00304CA9"/>
    <w:rsid w:val="003051A0"/>
    <w:rsid w:val="00305D75"/>
    <w:rsid w:val="003062BB"/>
    <w:rsid w:val="00320544"/>
    <w:rsid w:val="00350ED7"/>
    <w:rsid w:val="0035208E"/>
    <w:rsid w:val="003744EB"/>
    <w:rsid w:val="00386C7A"/>
    <w:rsid w:val="003B0CE8"/>
    <w:rsid w:val="003B41EE"/>
    <w:rsid w:val="003C3B1D"/>
    <w:rsid w:val="003E3DDC"/>
    <w:rsid w:val="003E472D"/>
    <w:rsid w:val="003E5292"/>
    <w:rsid w:val="003F179B"/>
    <w:rsid w:val="003F3E11"/>
    <w:rsid w:val="004149B7"/>
    <w:rsid w:val="00430505"/>
    <w:rsid w:val="00436E12"/>
    <w:rsid w:val="0044250B"/>
    <w:rsid w:val="0044272E"/>
    <w:rsid w:val="00450C06"/>
    <w:rsid w:val="00454C48"/>
    <w:rsid w:val="00456000"/>
    <w:rsid w:val="004630D9"/>
    <w:rsid w:val="00473897"/>
    <w:rsid w:val="004877D6"/>
    <w:rsid w:val="00496602"/>
    <w:rsid w:val="004A504A"/>
    <w:rsid w:val="004B0384"/>
    <w:rsid w:val="004E1BFA"/>
    <w:rsid w:val="004E4100"/>
    <w:rsid w:val="004E7706"/>
    <w:rsid w:val="004F31A5"/>
    <w:rsid w:val="00500102"/>
    <w:rsid w:val="005101E4"/>
    <w:rsid w:val="00511F7B"/>
    <w:rsid w:val="00552DD1"/>
    <w:rsid w:val="00557FCD"/>
    <w:rsid w:val="00566EFA"/>
    <w:rsid w:val="0058041F"/>
    <w:rsid w:val="005817F0"/>
    <w:rsid w:val="005827A9"/>
    <w:rsid w:val="005946F9"/>
    <w:rsid w:val="005948EC"/>
    <w:rsid w:val="005977BC"/>
    <w:rsid w:val="005B3004"/>
    <w:rsid w:val="005D421E"/>
    <w:rsid w:val="005D57B2"/>
    <w:rsid w:val="005D63C4"/>
    <w:rsid w:val="005E34C5"/>
    <w:rsid w:val="005F5A84"/>
    <w:rsid w:val="006162B2"/>
    <w:rsid w:val="00625ADE"/>
    <w:rsid w:val="00633F5D"/>
    <w:rsid w:val="00651979"/>
    <w:rsid w:val="00655B1C"/>
    <w:rsid w:val="006633FE"/>
    <w:rsid w:val="00664849"/>
    <w:rsid w:val="00675D9E"/>
    <w:rsid w:val="006811F4"/>
    <w:rsid w:val="00692B5D"/>
    <w:rsid w:val="006C0DA1"/>
    <w:rsid w:val="006C7CAC"/>
    <w:rsid w:val="006D0991"/>
    <w:rsid w:val="006E5166"/>
    <w:rsid w:val="006E6DFA"/>
    <w:rsid w:val="006F78C1"/>
    <w:rsid w:val="00702093"/>
    <w:rsid w:val="0071228F"/>
    <w:rsid w:val="00713E87"/>
    <w:rsid w:val="00725706"/>
    <w:rsid w:val="007263BE"/>
    <w:rsid w:val="0073151B"/>
    <w:rsid w:val="00744783"/>
    <w:rsid w:val="00750309"/>
    <w:rsid w:val="007619D0"/>
    <w:rsid w:val="007739C5"/>
    <w:rsid w:val="00773B2C"/>
    <w:rsid w:val="007972A1"/>
    <w:rsid w:val="007A587E"/>
    <w:rsid w:val="007B2021"/>
    <w:rsid w:val="007B5F3C"/>
    <w:rsid w:val="007B7B8F"/>
    <w:rsid w:val="007C1C2F"/>
    <w:rsid w:val="007F4625"/>
    <w:rsid w:val="007F4D6F"/>
    <w:rsid w:val="00805CB6"/>
    <w:rsid w:val="00806454"/>
    <w:rsid w:val="00807CDF"/>
    <w:rsid w:val="008208A9"/>
    <w:rsid w:val="00827FF2"/>
    <w:rsid w:val="00833A15"/>
    <w:rsid w:val="0084253F"/>
    <w:rsid w:val="008472BB"/>
    <w:rsid w:val="00855890"/>
    <w:rsid w:val="00875C80"/>
    <w:rsid w:val="0089300E"/>
    <w:rsid w:val="00895FD4"/>
    <w:rsid w:val="008A017D"/>
    <w:rsid w:val="008A2141"/>
    <w:rsid w:val="008A2C28"/>
    <w:rsid w:val="008A30F5"/>
    <w:rsid w:val="008C0EB4"/>
    <w:rsid w:val="008C1877"/>
    <w:rsid w:val="008D0204"/>
    <w:rsid w:val="008D4AA4"/>
    <w:rsid w:val="008F6119"/>
    <w:rsid w:val="009052EA"/>
    <w:rsid w:val="00905B1A"/>
    <w:rsid w:val="00905E6F"/>
    <w:rsid w:val="00925562"/>
    <w:rsid w:val="009753F3"/>
    <w:rsid w:val="00987D0D"/>
    <w:rsid w:val="009A0F7A"/>
    <w:rsid w:val="009B5410"/>
    <w:rsid w:val="009D275F"/>
    <w:rsid w:val="009F0825"/>
    <w:rsid w:val="009F48A2"/>
    <w:rsid w:val="00A236FE"/>
    <w:rsid w:val="00A2564A"/>
    <w:rsid w:val="00A26725"/>
    <w:rsid w:val="00A26EA5"/>
    <w:rsid w:val="00A4324D"/>
    <w:rsid w:val="00A4510F"/>
    <w:rsid w:val="00A47E67"/>
    <w:rsid w:val="00A62ECF"/>
    <w:rsid w:val="00A73A94"/>
    <w:rsid w:val="00A74C42"/>
    <w:rsid w:val="00A8386A"/>
    <w:rsid w:val="00A83A85"/>
    <w:rsid w:val="00A91C91"/>
    <w:rsid w:val="00A93C8E"/>
    <w:rsid w:val="00AC03CF"/>
    <w:rsid w:val="00AC5BFD"/>
    <w:rsid w:val="00AE5B5C"/>
    <w:rsid w:val="00AE758C"/>
    <w:rsid w:val="00B005EC"/>
    <w:rsid w:val="00B06F54"/>
    <w:rsid w:val="00B22F8A"/>
    <w:rsid w:val="00B45E8E"/>
    <w:rsid w:val="00B51754"/>
    <w:rsid w:val="00B572B9"/>
    <w:rsid w:val="00B574E9"/>
    <w:rsid w:val="00B631D4"/>
    <w:rsid w:val="00B700F3"/>
    <w:rsid w:val="00B85E0D"/>
    <w:rsid w:val="00B9354F"/>
    <w:rsid w:val="00B96C2F"/>
    <w:rsid w:val="00BA065A"/>
    <w:rsid w:val="00BA2B13"/>
    <w:rsid w:val="00BB10F5"/>
    <w:rsid w:val="00BC65B2"/>
    <w:rsid w:val="00BC7B33"/>
    <w:rsid w:val="00BD3C59"/>
    <w:rsid w:val="00BD5B53"/>
    <w:rsid w:val="00BF24CC"/>
    <w:rsid w:val="00BF3363"/>
    <w:rsid w:val="00BF6D56"/>
    <w:rsid w:val="00BF79DF"/>
    <w:rsid w:val="00C102E4"/>
    <w:rsid w:val="00C14E6F"/>
    <w:rsid w:val="00C15D04"/>
    <w:rsid w:val="00C16954"/>
    <w:rsid w:val="00C26018"/>
    <w:rsid w:val="00C31544"/>
    <w:rsid w:val="00C31BBE"/>
    <w:rsid w:val="00C32B5F"/>
    <w:rsid w:val="00C32FA2"/>
    <w:rsid w:val="00C3683F"/>
    <w:rsid w:val="00C37963"/>
    <w:rsid w:val="00C43A21"/>
    <w:rsid w:val="00C4501D"/>
    <w:rsid w:val="00C635E0"/>
    <w:rsid w:val="00C8450E"/>
    <w:rsid w:val="00C860B4"/>
    <w:rsid w:val="00C92500"/>
    <w:rsid w:val="00CA1959"/>
    <w:rsid w:val="00CB1857"/>
    <w:rsid w:val="00CB4199"/>
    <w:rsid w:val="00CE1629"/>
    <w:rsid w:val="00CE268F"/>
    <w:rsid w:val="00CF43F4"/>
    <w:rsid w:val="00D02977"/>
    <w:rsid w:val="00D040B5"/>
    <w:rsid w:val="00D05E21"/>
    <w:rsid w:val="00D10BB5"/>
    <w:rsid w:val="00D123C6"/>
    <w:rsid w:val="00D22675"/>
    <w:rsid w:val="00D4172F"/>
    <w:rsid w:val="00D501DD"/>
    <w:rsid w:val="00D53C83"/>
    <w:rsid w:val="00D64318"/>
    <w:rsid w:val="00D662C3"/>
    <w:rsid w:val="00D6729C"/>
    <w:rsid w:val="00D84241"/>
    <w:rsid w:val="00D94C2C"/>
    <w:rsid w:val="00D96BBF"/>
    <w:rsid w:val="00DC4F14"/>
    <w:rsid w:val="00DF27E1"/>
    <w:rsid w:val="00E03BFC"/>
    <w:rsid w:val="00E04131"/>
    <w:rsid w:val="00E11F4E"/>
    <w:rsid w:val="00E20250"/>
    <w:rsid w:val="00E31171"/>
    <w:rsid w:val="00E33D5F"/>
    <w:rsid w:val="00E51593"/>
    <w:rsid w:val="00E60649"/>
    <w:rsid w:val="00E6110D"/>
    <w:rsid w:val="00E63DC6"/>
    <w:rsid w:val="00E81941"/>
    <w:rsid w:val="00E83234"/>
    <w:rsid w:val="00E9019D"/>
    <w:rsid w:val="00EA357F"/>
    <w:rsid w:val="00EA70EB"/>
    <w:rsid w:val="00EB2179"/>
    <w:rsid w:val="00EB4787"/>
    <w:rsid w:val="00EB7F00"/>
    <w:rsid w:val="00EC2BC6"/>
    <w:rsid w:val="00ED7813"/>
    <w:rsid w:val="00ED7F31"/>
    <w:rsid w:val="00EF0958"/>
    <w:rsid w:val="00EF1976"/>
    <w:rsid w:val="00EF26FC"/>
    <w:rsid w:val="00F06798"/>
    <w:rsid w:val="00F71F90"/>
    <w:rsid w:val="00FA3F6A"/>
    <w:rsid w:val="00FD51B0"/>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E03BFC"/>
    <w:pPr>
      <w:spacing w:after="120"/>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E03BFC"/>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D96BBF"/>
    <w:pPr>
      <w:spacing w:before="120" w:after="120"/>
      <w:jc w:val="center"/>
    </w:pPr>
    <w:rPr>
      <w:bC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9B5410"/>
    <w:pPr>
      <w:spacing w:after="0" w:line="240" w:lineRule="auto"/>
      <w:ind w:left="0"/>
      <w:jc w:val="both"/>
    </w:pPr>
    <w:rPr>
      <w:rFonts w:eastAsia="SimSun"/>
      <w:b/>
      <w:i/>
    </w:rPr>
  </w:style>
  <w:style w:type="paragraph" w:customStyle="1" w:styleId="papertitle">
    <w:name w:val="paper title"/>
    <w:next w:val="Normal"/>
    <w:rsid w:val="00D96BBF"/>
    <w:pPr>
      <w:spacing w:after="360" w:line="240" w:lineRule="auto"/>
      <w:jc w:val="center"/>
    </w:pPr>
    <w:rPr>
      <w:rFonts w:ascii="Times New Roman" w:eastAsia="MS Mincho" w:hAnsi="Times New Roman" w:cs="Times New Roman"/>
      <w:noProof/>
      <w:sz w:val="40"/>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Normal"/>
    <w:link w:val="CommentSubjectChar"/>
    <w:uiPriority w:val="99"/>
    <w:semiHidden/>
    <w:unhideWhenUsed/>
    <w:rsid w:val="00E03BFC"/>
    <w:rPr>
      <w:b/>
      <w:bCs/>
    </w:rPr>
  </w:style>
  <w:style w:type="character" w:customStyle="1" w:styleId="CommentSubjectChar">
    <w:name w:val="Comment Subject Char"/>
    <w:basedOn w:val="DefaultParagraphFont"/>
    <w:link w:val="CommentSubject"/>
    <w:uiPriority w:val="99"/>
    <w:semiHidden/>
    <w:rsid w:val="00E03BF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 w:type="paragraph" w:styleId="DocumentMap">
    <w:name w:val="Document Map"/>
    <w:basedOn w:val="Normal"/>
    <w:link w:val="DocumentMapChar"/>
    <w:uiPriority w:val="99"/>
    <w:semiHidden/>
    <w:unhideWhenUsed/>
    <w:rsid w:val="003B0CE8"/>
    <w:rPr>
      <w:rFonts w:ascii="Tahoma" w:hAnsi="Tahoma" w:cs="Tahoma"/>
      <w:sz w:val="16"/>
      <w:szCs w:val="16"/>
    </w:rPr>
  </w:style>
  <w:style w:type="character" w:customStyle="1" w:styleId="DocumentMapChar">
    <w:name w:val="Document Map Char"/>
    <w:basedOn w:val="DefaultParagraphFont"/>
    <w:link w:val="DocumentMap"/>
    <w:uiPriority w:val="99"/>
    <w:semiHidden/>
    <w:rsid w:val="003B0C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epostgraduates@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84791-4533-4AF7-B555-FA841E0D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2017-09-07T01:39:00Z</dcterms:created>
  <dcterms:modified xsi:type="dcterms:W3CDTF">2017-09-07T03:24:00Z</dcterms:modified>
</cp:coreProperties>
</file>